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07E0384F" w:rsidR="009815C7" w:rsidRPr="007B0071" w:rsidRDefault="008B3C0C" w:rsidP="00373F3E">
      <w:pPr>
        <w:spacing w:after="0" w:line="240" w:lineRule="auto"/>
        <w:jc w:val="center"/>
        <w:rPr>
          <w:rFonts w:ascii="Sylfaen" w:hAnsi="Sylfaen" w:cs="Sylfaen"/>
          <w:b/>
          <w:lang w:val="ka-GE"/>
        </w:rPr>
      </w:pPr>
      <w:r>
        <w:rPr>
          <w:rFonts w:ascii="Sylfaen" w:hAnsi="Sylfaen" w:cs="Sylfaen"/>
          <w:b/>
          <w:lang w:val="ka-GE"/>
        </w:rPr>
        <w:t xml:space="preserve">ჭყონდიდელის I ჩიხი </w:t>
      </w:r>
      <w:r w:rsidR="00B0751D" w:rsidRPr="00B0751D">
        <w:rPr>
          <w:rFonts w:ascii="Sylfaen" w:hAnsi="Sylfaen" w:cs="Sylfaen"/>
          <w:b/>
          <w:lang w:val="ka-GE"/>
        </w:rPr>
        <w:t>4-ში მდებარე კორპუსის</w:t>
      </w:r>
      <w:r w:rsidR="00B0751D">
        <w:rPr>
          <w:rFonts w:ascii="Sylfaen" w:hAnsi="Sylfaen" w:cs="Sylfaen"/>
          <w:b/>
          <w:lang w:val="ka-GE"/>
        </w:rPr>
        <w:t xml:space="preserve"> გარე წყალსადენის ქსელის </w:t>
      </w:r>
      <w:r w:rsidR="00CC46BF" w:rsidRPr="00CC46BF">
        <w:rPr>
          <w:rFonts w:ascii="Sylfaen" w:hAnsi="Sylfaen" w:cs="Sylfaen"/>
          <w:b/>
          <w:lang w:val="ka-GE"/>
        </w:rPr>
        <w:t>მოწყობ</w:t>
      </w:r>
      <w:r w:rsidR="00CC46BF">
        <w:rPr>
          <w:rFonts w:ascii="Sylfaen" w:hAnsi="Sylfaen" w:cs="Sylfaen"/>
          <w:b/>
          <w:lang w:val="ka-GE"/>
        </w:rPr>
        <w:t xml:space="preserve">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85CA0FF" w:rsid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8B3C0C" w:rsidRPr="008B3C0C">
        <w:rPr>
          <w:rFonts w:ascii="Sylfaen" w:hAnsi="Sylfaen" w:cs="Sylfaen"/>
          <w:lang w:val="ka-GE"/>
        </w:rPr>
        <w:t>ჭყონდიდელის I ჩიხი 4-ში მდებარე კორპუსის გ</w:t>
      </w:r>
      <w:r w:rsidR="008B3C0C">
        <w:rPr>
          <w:rFonts w:ascii="Sylfaen" w:hAnsi="Sylfaen" w:cs="Sylfaen"/>
          <w:lang w:val="ka-GE"/>
        </w:rPr>
        <w:t xml:space="preserve">არე წყალსადენის ქსელის </w:t>
      </w:r>
      <w:r w:rsidR="00CC46BF">
        <w:rPr>
          <w:rFonts w:ascii="Sylfaen" w:hAnsi="Sylfaen" w:cs="Sylfaen"/>
          <w:lang w:val="ka-GE"/>
        </w:rPr>
        <w:t xml:space="preserve">მოწყობის </w:t>
      </w:r>
      <w:r w:rsidR="00643146" w:rsidRPr="00643146">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5DA07BD8" w14:textId="77777777" w:rsidR="00FE5E23" w:rsidRPr="001F5C36" w:rsidRDefault="00FE5E23" w:rsidP="00696A50">
      <w:pPr>
        <w:spacing w:after="0" w:line="240" w:lineRule="auto"/>
        <w:jc w:val="both"/>
        <w:rPr>
          <w:rFonts w:ascii="Sylfaen" w:hAnsi="Sylfaen" w:cs="Sylfaen"/>
          <w:sz w:val="12"/>
          <w:lang w:val="ka-GE"/>
        </w:rPr>
      </w:pP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25E16EA3" w:rsidR="00DB5C8D" w:rsidRPr="006005A1" w:rsidRDefault="008B3C0C" w:rsidP="00696A50">
      <w:pPr>
        <w:spacing w:after="0" w:line="240" w:lineRule="auto"/>
        <w:jc w:val="both"/>
        <w:rPr>
          <w:rFonts w:ascii="Sylfaen" w:hAnsi="Sylfaen" w:cs="Sylfaen"/>
          <w:lang w:val="ka-GE"/>
        </w:rPr>
      </w:pPr>
      <w:r w:rsidRPr="008B3C0C">
        <w:rPr>
          <w:rFonts w:ascii="Sylfaen" w:hAnsi="Sylfaen" w:cs="Sylfaen"/>
          <w:lang w:val="ka-GE"/>
        </w:rPr>
        <w:t xml:space="preserve">ჭყონდიდელის I ჩიხი 4-ში მდებარე კორპუსის გარე წყალსადენის ქსელის მოწყობის </w:t>
      </w:r>
      <w:r w:rsidR="00643146" w:rsidRPr="00643146">
        <w:rPr>
          <w:rFonts w:ascii="Sylfaen" w:hAnsi="Sylfaen" w:cs="Sylfaen"/>
          <w:lang w:val="ka-GE"/>
        </w:rPr>
        <w:t>სამუშაოების</w:t>
      </w:r>
      <w:r w:rsidR="00643146">
        <w:rPr>
          <w:rFonts w:ascii="Sylfaen" w:hAnsi="Sylfaen" w:cs="Sylfaen"/>
          <w:lang w:val="ka-GE"/>
        </w:rPr>
        <w:t xml:space="preserve">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BD0919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w:t>
      </w:r>
      <w:r w:rsidR="001F5C36">
        <w:rPr>
          <w:rFonts w:ascii="Sylfaen" w:hAnsi="Sylfaen" w:cs="Sylfaen"/>
          <w:color w:val="222222"/>
          <w:shd w:val="clear" w:color="auto" w:fill="FFFFFF"/>
          <w:lang w:val="ka-GE"/>
        </w:rPr>
        <w:t>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00A5E8C"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8B3C0C">
        <w:rPr>
          <w:rFonts w:ascii="Sylfaen" w:hAnsi="Sylfaen"/>
          <w:lang w:val="ka-GE"/>
        </w:rPr>
        <w:t>გლდანი-ნაძალადევის</w:t>
      </w:r>
      <w:r w:rsidR="00780DAA">
        <w:rPr>
          <w:rFonts w:ascii="Sylfaen" w:hAnsi="Sylfaen"/>
          <w:lang w:val="ka-GE"/>
        </w:rPr>
        <w:t xml:space="preserve">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91688A9"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BE13F3">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0FB7F136"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D807FC">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6D28BC">
        <w:rPr>
          <w:rFonts w:ascii="Sylfaen" w:hAnsi="Sylfaen" w:cs="Sylfaen"/>
          <w:b/>
          <w:sz w:val="20"/>
          <w:szCs w:val="20"/>
          <w:lang w:val="ka-GE"/>
        </w:rPr>
        <w:t>18 მაისი</w:t>
      </w:r>
      <w:r w:rsidR="00643146">
        <w:rPr>
          <w:rFonts w:ascii="Sylfaen" w:hAnsi="Sylfaen" w:cs="Sylfaen"/>
          <w:b/>
          <w:sz w:val="20"/>
          <w:szCs w:val="20"/>
          <w:lang w:val="ka-GE"/>
        </w:rPr>
        <w:t>,</w:t>
      </w:r>
      <w:r w:rsidR="006005A1">
        <w:rPr>
          <w:rFonts w:ascii="Sylfaen" w:hAnsi="Sylfaen" w:cs="Sylfaen"/>
          <w:b/>
          <w:sz w:val="20"/>
          <w:szCs w:val="20"/>
          <w:lang w:val="ka-GE"/>
        </w:rPr>
        <w:t xml:space="preserve"> 1</w:t>
      </w:r>
      <w:r w:rsidR="000B4DEE">
        <w:rPr>
          <w:rFonts w:ascii="Sylfaen" w:hAnsi="Sylfaen" w:cs="Sylfaen"/>
          <w:b/>
          <w:sz w:val="20"/>
          <w:szCs w:val="20"/>
          <w:lang w:val="ka-GE"/>
        </w:rPr>
        <w:t>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3899071C" w14:textId="77777777" w:rsidR="008E6430" w:rsidRDefault="008E6430" w:rsidP="00712DC2">
      <w:pPr>
        <w:jc w:val="both"/>
        <w:rPr>
          <w:rFonts w:ascii="Sylfaen" w:hAnsi="Sylfaen"/>
          <w:b/>
          <w:lang w:val="ka-GE"/>
        </w:rPr>
      </w:pPr>
      <w:bookmarkStart w:id="1" w:name="_GoBack"/>
      <w:bookmarkEnd w:id="1"/>
    </w:p>
    <w:p w14:paraId="16A62D6E" w14:textId="77777777" w:rsidR="008E6430" w:rsidRDefault="008E6430" w:rsidP="00712DC2">
      <w:pPr>
        <w:jc w:val="both"/>
        <w:rPr>
          <w:rFonts w:ascii="Sylfaen" w:hAnsi="Sylfaen"/>
          <w:b/>
          <w:lang w:val="ka-GE"/>
        </w:rPr>
      </w:pPr>
    </w:p>
    <w:p w14:paraId="11F3DBF3" w14:textId="77777777" w:rsidR="008E6430" w:rsidRDefault="008E6430" w:rsidP="00712DC2">
      <w:pPr>
        <w:jc w:val="both"/>
        <w:rPr>
          <w:rFonts w:ascii="Sylfaen" w:hAnsi="Sylfaen"/>
          <w:b/>
          <w:lang w:val="ka-GE"/>
        </w:rPr>
      </w:pPr>
    </w:p>
    <w:p w14:paraId="285D8F3A" w14:textId="4B36D771"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58C1E9EF" w:rsidR="004526FA" w:rsidRDefault="004526FA" w:rsidP="004526FA">
      <w:pPr>
        <w:pStyle w:val="ListParagraph"/>
        <w:tabs>
          <w:tab w:val="left" w:pos="426"/>
        </w:tabs>
        <w:spacing w:before="120" w:after="0" w:line="360" w:lineRule="auto"/>
        <w:ind w:left="1440"/>
        <w:jc w:val="both"/>
        <w:rPr>
          <w:rFonts w:ascii="Sylfaen" w:hAnsi="Sylfaen"/>
          <w:sz w:val="12"/>
          <w:lang w:val="ka-GE"/>
        </w:rPr>
      </w:pPr>
    </w:p>
    <w:p w14:paraId="22386CD0" w14:textId="19EBBD0A"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03BFF793" w14:textId="6F4F43DC"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4EEB5365" w14:textId="20F06542"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41695EB5" w14:textId="77777777" w:rsidR="008E6430" w:rsidRPr="00DC2F57" w:rsidRDefault="008E6430" w:rsidP="004526FA">
      <w:pPr>
        <w:pStyle w:val="ListParagraph"/>
        <w:tabs>
          <w:tab w:val="left" w:pos="426"/>
        </w:tabs>
        <w:spacing w:before="120" w:after="0" w:line="360" w:lineRule="auto"/>
        <w:ind w:left="1440"/>
        <w:jc w:val="both"/>
        <w:rPr>
          <w:rFonts w:ascii="Sylfaen" w:hAnsi="Sylfaen"/>
          <w:sz w:val="12"/>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0448D71B" w:rsidR="00696A50" w:rsidRDefault="00696A50" w:rsidP="00696A50">
      <w:pPr>
        <w:pStyle w:val="ListParagraph"/>
        <w:spacing w:after="0" w:line="360" w:lineRule="auto"/>
        <w:ind w:left="1440"/>
        <w:jc w:val="both"/>
        <w:rPr>
          <w:rFonts w:ascii="Sylfaen" w:hAnsi="Sylfaen"/>
          <w:b/>
          <w:sz w:val="14"/>
          <w:lang w:val="ka-GE"/>
        </w:rPr>
      </w:pPr>
    </w:p>
    <w:p w14:paraId="7970CC1F" w14:textId="77777777" w:rsidR="008E6430" w:rsidRPr="005248B1" w:rsidRDefault="008E643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5131D385" w14:textId="1CA70881" w:rsidR="00696A50" w:rsidRPr="00751095" w:rsidRDefault="008517F6" w:rsidP="00751095">
      <w:pPr>
        <w:spacing w:after="0"/>
        <w:jc w:val="both"/>
        <w:rPr>
          <w:rFonts w:ascii="Sylfaen" w:hAnsi="Sylfaen"/>
          <w:sz w:val="18"/>
          <w:lang w:val="ka-GE"/>
        </w:rPr>
      </w:pPr>
      <w:r w:rsidRPr="008517F6">
        <w:rPr>
          <w:rFonts w:ascii="Sylfaen" w:hAnsi="Sylfaen"/>
          <w:lang w:val="ka-GE"/>
        </w:rPr>
        <w:t>დიმიტრი გაჩეჩილაძე, მობ: +995 577 12 14 38</w:t>
      </w:r>
      <w:r>
        <w:rPr>
          <w:rFonts w:ascii="Sylfaen" w:hAnsi="Sylfaen"/>
          <w:lang w:val="ka-GE"/>
        </w:rPr>
        <w:t xml:space="preserve">, E-mail: </w:t>
      </w:r>
      <w:hyperlink r:id="rId11" w:history="1">
        <w:r w:rsidRPr="003E0010">
          <w:rPr>
            <w:rStyle w:val="Hyperlink"/>
            <w:rFonts w:ascii="Sylfaen" w:hAnsi="Sylfaen"/>
            <w:lang w:val="ka-GE"/>
          </w:rPr>
          <w:t>dgachechiladze@gwp.ge</w:t>
        </w:r>
      </w:hyperlink>
      <w:r>
        <w:rPr>
          <w:rFonts w:ascii="Sylfaen" w:hAnsi="Sylfaen"/>
          <w:lang w:val="ka-GE"/>
        </w:rPr>
        <w:t xml:space="preserve"> </w:t>
      </w:r>
      <w:r w:rsidR="00751095">
        <w:rPr>
          <w:rFonts w:ascii="Sylfaen" w:hAnsi="Sylfaen"/>
          <w:lang w:val="ka-GE"/>
        </w:rPr>
        <w:t xml:space="preserve"> </w:t>
      </w:r>
    </w:p>
    <w:p w14:paraId="0445D1BD" w14:textId="0B029E68" w:rsidR="004526FA" w:rsidRDefault="004526FA" w:rsidP="00696A50">
      <w:pPr>
        <w:spacing w:after="0"/>
        <w:jc w:val="both"/>
        <w:rPr>
          <w:rFonts w:ascii="Sylfaen" w:hAnsi="Sylfaen"/>
          <w:lang w:val="ka-GE"/>
        </w:rPr>
      </w:pPr>
    </w:p>
    <w:p w14:paraId="7E83A404" w14:textId="1E8F7857" w:rsidR="008E6430" w:rsidRDefault="008E6430" w:rsidP="00696A50">
      <w:pPr>
        <w:spacing w:after="0"/>
        <w:jc w:val="both"/>
        <w:rPr>
          <w:rFonts w:ascii="Sylfaen" w:hAnsi="Sylfaen"/>
          <w:lang w:val="ka-GE"/>
        </w:rPr>
      </w:pPr>
    </w:p>
    <w:p w14:paraId="010858FB" w14:textId="4E94FDFC" w:rsidR="008E6430" w:rsidRDefault="008E6430" w:rsidP="00696A50">
      <w:pPr>
        <w:spacing w:after="0"/>
        <w:jc w:val="both"/>
        <w:rPr>
          <w:rFonts w:ascii="Sylfaen" w:hAnsi="Sylfaen"/>
          <w:lang w:val="ka-GE"/>
        </w:rPr>
      </w:pPr>
    </w:p>
    <w:p w14:paraId="44E09825" w14:textId="60DF9884" w:rsidR="008E6430" w:rsidRDefault="008E6430" w:rsidP="00696A50">
      <w:pPr>
        <w:spacing w:after="0"/>
        <w:jc w:val="both"/>
        <w:rPr>
          <w:rFonts w:ascii="Sylfaen" w:hAnsi="Sylfaen"/>
          <w:lang w:val="ka-GE"/>
        </w:rPr>
      </w:pPr>
    </w:p>
    <w:p w14:paraId="7CEAF79C" w14:textId="21A3321D" w:rsidR="008E6430" w:rsidRDefault="008E6430" w:rsidP="00696A50">
      <w:pPr>
        <w:spacing w:after="0"/>
        <w:jc w:val="both"/>
        <w:rPr>
          <w:rFonts w:ascii="Sylfaen" w:hAnsi="Sylfaen"/>
          <w:lang w:val="ka-GE"/>
        </w:rPr>
      </w:pPr>
    </w:p>
    <w:p w14:paraId="0CC65988" w14:textId="77777777" w:rsidR="008E6430" w:rsidRDefault="008E6430"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CBFA9" w14:textId="77777777" w:rsidR="002E3D48" w:rsidRDefault="002E3D48" w:rsidP="007902EA">
      <w:pPr>
        <w:spacing w:after="0" w:line="240" w:lineRule="auto"/>
      </w:pPr>
      <w:r>
        <w:separator/>
      </w:r>
    </w:p>
  </w:endnote>
  <w:endnote w:type="continuationSeparator" w:id="0">
    <w:p w14:paraId="68083D95" w14:textId="77777777" w:rsidR="002E3D48" w:rsidRDefault="002E3D48"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95878B1" w:rsidR="004A3BD8" w:rsidRDefault="004A3BD8">
        <w:pPr>
          <w:pStyle w:val="Footer"/>
          <w:jc w:val="right"/>
        </w:pPr>
        <w:r>
          <w:fldChar w:fldCharType="begin"/>
        </w:r>
        <w:r>
          <w:instrText xml:space="preserve"> PAGE   \* MERGEFORMAT </w:instrText>
        </w:r>
        <w:r>
          <w:fldChar w:fldCharType="separate"/>
        </w:r>
        <w:r w:rsidR="002E3D48">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FDA78" w14:textId="77777777" w:rsidR="002E3D48" w:rsidRDefault="002E3D48" w:rsidP="007902EA">
      <w:pPr>
        <w:spacing w:after="0" w:line="240" w:lineRule="auto"/>
      </w:pPr>
      <w:r>
        <w:separator/>
      </w:r>
    </w:p>
  </w:footnote>
  <w:footnote w:type="continuationSeparator" w:id="0">
    <w:p w14:paraId="5864BA99" w14:textId="77777777" w:rsidR="002E3D48" w:rsidRDefault="002E3D48"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749"/>
    <w:rsid w:val="00051E54"/>
    <w:rsid w:val="00053EAB"/>
    <w:rsid w:val="0005435C"/>
    <w:rsid w:val="00055E1E"/>
    <w:rsid w:val="00056A31"/>
    <w:rsid w:val="00064AB9"/>
    <w:rsid w:val="000677B2"/>
    <w:rsid w:val="000811D6"/>
    <w:rsid w:val="00081D42"/>
    <w:rsid w:val="00084B40"/>
    <w:rsid w:val="00092A77"/>
    <w:rsid w:val="00092E77"/>
    <w:rsid w:val="00095224"/>
    <w:rsid w:val="000954B2"/>
    <w:rsid w:val="00096A00"/>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33FC"/>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47795"/>
    <w:rsid w:val="00156D6D"/>
    <w:rsid w:val="001575CA"/>
    <w:rsid w:val="00161677"/>
    <w:rsid w:val="00162053"/>
    <w:rsid w:val="00171C91"/>
    <w:rsid w:val="00172D0C"/>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F5C3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E3D48"/>
    <w:rsid w:val="002F757E"/>
    <w:rsid w:val="00300E22"/>
    <w:rsid w:val="003011B3"/>
    <w:rsid w:val="00302948"/>
    <w:rsid w:val="00303697"/>
    <w:rsid w:val="00316C88"/>
    <w:rsid w:val="00320435"/>
    <w:rsid w:val="00320878"/>
    <w:rsid w:val="003233D9"/>
    <w:rsid w:val="0033101C"/>
    <w:rsid w:val="0033397E"/>
    <w:rsid w:val="00340CC3"/>
    <w:rsid w:val="00352B31"/>
    <w:rsid w:val="00353E4C"/>
    <w:rsid w:val="0035576D"/>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2B1B"/>
    <w:rsid w:val="004230A8"/>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1506"/>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458"/>
    <w:rsid w:val="00634B58"/>
    <w:rsid w:val="006352D2"/>
    <w:rsid w:val="00643146"/>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8529A"/>
    <w:rsid w:val="00692B13"/>
    <w:rsid w:val="0069500B"/>
    <w:rsid w:val="00696A50"/>
    <w:rsid w:val="006A0DDD"/>
    <w:rsid w:val="006A256D"/>
    <w:rsid w:val="006A3D31"/>
    <w:rsid w:val="006A7B28"/>
    <w:rsid w:val="006C1436"/>
    <w:rsid w:val="006C7D3F"/>
    <w:rsid w:val="006C7E00"/>
    <w:rsid w:val="006D054A"/>
    <w:rsid w:val="006D28BC"/>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6B4B"/>
    <w:rsid w:val="00717D5F"/>
    <w:rsid w:val="0072165E"/>
    <w:rsid w:val="00724BAF"/>
    <w:rsid w:val="007309AA"/>
    <w:rsid w:val="00734570"/>
    <w:rsid w:val="00735828"/>
    <w:rsid w:val="00751095"/>
    <w:rsid w:val="00751F7E"/>
    <w:rsid w:val="00764A65"/>
    <w:rsid w:val="007715BA"/>
    <w:rsid w:val="00772078"/>
    <w:rsid w:val="007778CE"/>
    <w:rsid w:val="00780DAA"/>
    <w:rsid w:val="007902EA"/>
    <w:rsid w:val="0079252D"/>
    <w:rsid w:val="00794191"/>
    <w:rsid w:val="00796BF5"/>
    <w:rsid w:val="007A28C4"/>
    <w:rsid w:val="007A2B0D"/>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517F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3C0C"/>
    <w:rsid w:val="008B67F1"/>
    <w:rsid w:val="008C04FA"/>
    <w:rsid w:val="008C0A74"/>
    <w:rsid w:val="008C35CC"/>
    <w:rsid w:val="008D04C5"/>
    <w:rsid w:val="008D3970"/>
    <w:rsid w:val="008D3CB4"/>
    <w:rsid w:val="008E16DA"/>
    <w:rsid w:val="008E33F2"/>
    <w:rsid w:val="008E3D20"/>
    <w:rsid w:val="008E3E42"/>
    <w:rsid w:val="008E55E0"/>
    <w:rsid w:val="008E643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5B2F"/>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759"/>
    <w:rsid w:val="00AA6A7B"/>
    <w:rsid w:val="00AC12D2"/>
    <w:rsid w:val="00AC32F5"/>
    <w:rsid w:val="00AC494C"/>
    <w:rsid w:val="00AE0E76"/>
    <w:rsid w:val="00AE4033"/>
    <w:rsid w:val="00AE6EE6"/>
    <w:rsid w:val="00AE77E5"/>
    <w:rsid w:val="00AE7884"/>
    <w:rsid w:val="00AF536E"/>
    <w:rsid w:val="00AF56A2"/>
    <w:rsid w:val="00AF6D9B"/>
    <w:rsid w:val="00AF7DC3"/>
    <w:rsid w:val="00B049C5"/>
    <w:rsid w:val="00B04BAA"/>
    <w:rsid w:val="00B0751D"/>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4B8"/>
    <w:rsid w:val="00B806AE"/>
    <w:rsid w:val="00B830F8"/>
    <w:rsid w:val="00B84106"/>
    <w:rsid w:val="00B92B05"/>
    <w:rsid w:val="00B942E0"/>
    <w:rsid w:val="00B95A6F"/>
    <w:rsid w:val="00B97F4F"/>
    <w:rsid w:val="00BB0F01"/>
    <w:rsid w:val="00BB10E9"/>
    <w:rsid w:val="00BB7060"/>
    <w:rsid w:val="00BC150C"/>
    <w:rsid w:val="00BC364F"/>
    <w:rsid w:val="00BE0965"/>
    <w:rsid w:val="00BE13F3"/>
    <w:rsid w:val="00BE187B"/>
    <w:rsid w:val="00BE1A34"/>
    <w:rsid w:val="00BE3060"/>
    <w:rsid w:val="00BE4678"/>
    <w:rsid w:val="00BF36DA"/>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6BF"/>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172EB"/>
    <w:rsid w:val="00D20CC6"/>
    <w:rsid w:val="00D23D58"/>
    <w:rsid w:val="00D2709F"/>
    <w:rsid w:val="00D27118"/>
    <w:rsid w:val="00D2714E"/>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7FC"/>
    <w:rsid w:val="00D80CDB"/>
    <w:rsid w:val="00D8245F"/>
    <w:rsid w:val="00D855BB"/>
    <w:rsid w:val="00D86446"/>
    <w:rsid w:val="00D959AB"/>
    <w:rsid w:val="00D95A0F"/>
    <w:rsid w:val="00D96566"/>
    <w:rsid w:val="00DA4009"/>
    <w:rsid w:val="00DA5376"/>
    <w:rsid w:val="00DB3412"/>
    <w:rsid w:val="00DB4255"/>
    <w:rsid w:val="00DB4B6C"/>
    <w:rsid w:val="00DB4D6B"/>
    <w:rsid w:val="00DB5C8D"/>
    <w:rsid w:val="00DB77E8"/>
    <w:rsid w:val="00DC2AA1"/>
    <w:rsid w:val="00DC2F57"/>
    <w:rsid w:val="00DC4440"/>
    <w:rsid w:val="00DC6664"/>
    <w:rsid w:val="00DD1F94"/>
    <w:rsid w:val="00DE5016"/>
    <w:rsid w:val="00DF0E2A"/>
    <w:rsid w:val="00DF3484"/>
    <w:rsid w:val="00DF5F26"/>
    <w:rsid w:val="00E00D0C"/>
    <w:rsid w:val="00E07AEE"/>
    <w:rsid w:val="00E123C2"/>
    <w:rsid w:val="00E13D0B"/>
    <w:rsid w:val="00E14853"/>
    <w:rsid w:val="00E2134C"/>
    <w:rsid w:val="00E2503B"/>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44C8"/>
    <w:rsid w:val="00E65074"/>
    <w:rsid w:val="00E6523B"/>
    <w:rsid w:val="00E66A3D"/>
    <w:rsid w:val="00E67674"/>
    <w:rsid w:val="00E751A2"/>
    <w:rsid w:val="00E76057"/>
    <w:rsid w:val="00E77E7D"/>
    <w:rsid w:val="00E8201E"/>
    <w:rsid w:val="00E8598F"/>
    <w:rsid w:val="00E905AF"/>
    <w:rsid w:val="00E93118"/>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2089"/>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5E23"/>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achechila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714D8-A53E-441A-8BD8-A69F5E44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1844</TotalTime>
  <Pages>6</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305</cp:revision>
  <cp:lastPrinted>2015-07-27T06:36:00Z</cp:lastPrinted>
  <dcterms:created xsi:type="dcterms:W3CDTF">2017-02-28T15:04:00Z</dcterms:created>
  <dcterms:modified xsi:type="dcterms:W3CDTF">2022-05-11T11:29:00Z</dcterms:modified>
</cp:coreProperties>
</file>